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DC96" w14:textId="77777777" w:rsidR="004B648A" w:rsidRDefault="004B648A" w:rsidP="004E5141">
      <w:pPr>
        <w:spacing w:after="0"/>
        <w:jc w:val="both"/>
        <w:rPr>
          <w:b/>
          <w:bCs/>
        </w:rPr>
      </w:pPr>
      <w:bookmarkStart w:id="0" w:name="_GoBack"/>
      <w:bookmarkEnd w:id="0"/>
    </w:p>
    <w:p w14:paraId="20EFBF1B" w14:textId="77777777" w:rsidR="004B648A" w:rsidRDefault="004B648A" w:rsidP="004E5141">
      <w:pPr>
        <w:spacing w:after="0"/>
        <w:jc w:val="both"/>
        <w:rPr>
          <w:b/>
          <w:bCs/>
        </w:rPr>
      </w:pPr>
    </w:p>
    <w:p w14:paraId="435A6AC0" w14:textId="0521134D" w:rsidR="005469C5" w:rsidRDefault="004E5141" w:rsidP="004E5141">
      <w:pPr>
        <w:spacing w:after="0"/>
        <w:jc w:val="both"/>
      </w:pPr>
      <w:r w:rsidRPr="004E5141">
        <w:rPr>
          <w:b/>
          <w:bCs/>
        </w:rPr>
        <w:t>An den</w:t>
      </w:r>
      <w:r w:rsidRPr="004E514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4539">
        <w:t>Vorname</w:t>
      </w:r>
      <w:r>
        <w:t xml:space="preserve"> </w:t>
      </w:r>
      <w:r w:rsidR="00834539">
        <w:t>Name</w:t>
      </w:r>
    </w:p>
    <w:p w14:paraId="7EBE2EC6" w14:textId="3A1CE36F" w:rsidR="004E5141" w:rsidRDefault="004E5141" w:rsidP="004E5141">
      <w:pPr>
        <w:spacing w:after="0"/>
      </w:pPr>
      <w:r w:rsidRPr="004E5141">
        <w:rPr>
          <w:b/>
          <w:bCs/>
        </w:rPr>
        <w:t>Bundespräsidenten der</w:t>
      </w:r>
      <w:r w:rsidRPr="004E514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4539">
        <w:t>Straße</w:t>
      </w:r>
    </w:p>
    <w:p w14:paraId="611558C4" w14:textId="06293A26" w:rsidR="004E5141" w:rsidRDefault="004E5141" w:rsidP="004E5141">
      <w:pPr>
        <w:spacing w:after="0"/>
      </w:pPr>
      <w:r w:rsidRPr="004E5141">
        <w:rPr>
          <w:b/>
          <w:bCs/>
        </w:rPr>
        <w:t>Bundesrepublik Deutschland</w:t>
      </w:r>
      <w:r w:rsidRPr="004E5141">
        <w:rPr>
          <w:b/>
          <w:bCs/>
        </w:rPr>
        <w:tab/>
      </w:r>
      <w:r w:rsidRPr="004E514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834539">
        <w:t>PLZ</w:t>
      </w:r>
      <w:r w:rsidR="004B648A">
        <w:t xml:space="preserve"> </w:t>
      </w:r>
      <w:r w:rsidR="00834539">
        <w:t>Stadt</w:t>
      </w:r>
    </w:p>
    <w:p w14:paraId="0AFB3458" w14:textId="4FE0AD56" w:rsidR="004E5141" w:rsidRPr="004E5141" w:rsidRDefault="004E5141" w:rsidP="004E5141">
      <w:pPr>
        <w:spacing w:after="0"/>
        <w:rPr>
          <w:b/>
          <w:bCs/>
        </w:rPr>
      </w:pPr>
      <w:r w:rsidRPr="004E5141">
        <w:rPr>
          <w:b/>
          <w:bCs/>
        </w:rPr>
        <w:t>Herrn Dr. Frank</w:t>
      </w:r>
      <w:r w:rsidR="00921496">
        <w:rPr>
          <w:b/>
          <w:bCs/>
        </w:rPr>
        <w:t>-</w:t>
      </w:r>
      <w:r w:rsidRPr="004E5141">
        <w:rPr>
          <w:b/>
          <w:bCs/>
        </w:rPr>
        <w:t>Walter Steinmeier</w:t>
      </w:r>
    </w:p>
    <w:p w14:paraId="6213BEFA" w14:textId="77777777" w:rsidR="004E5141" w:rsidRPr="004E5141" w:rsidRDefault="004E5141" w:rsidP="004E5141">
      <w:pPr>
        <w:spacing w:after="0"/>
        <w:rPr>
          <w:b/>
          <w:bCs/>
        </w:rPr>
      </w:pPr>
      <w:proofErr w:type="spellStart"/>
      <w:r w:rsidRPr="004E5141">
        <w:rPr>
          <w:b/>
          <w:bCs/>
        </w:rPr>
        <w:t>Spreeweg</w:t>
      </w:r>
      <w:proofErr w:type="spellEnd"/>
      <w:r w:rsidRPr="004E5141">
        <w:rPr>
          <w:b/>
          <w:bCs/>
        </w:rPr>
        <w:t xml:space="preserve"> 1</w:t>
      </w:r>
    </w:p>
    <w:p w14:paraId="2A9260B4" w14:textId="77777777" w:rsidR="004E5141" w:rsidRPr="004E5141" w:rsidRDefault="004E5141" w:rsidP="004E5141">
      <w:pPr>
        <w:spacing w:after="0"/>
        <w:rPr>
          <w:b/>
          <w:bCs/>
        </w:rPr>
      </w:pPr>
    </w:p>
    <w:p w14:paraId="4C9491BC" w14:textId="77777777" w:rsidR="004E5141" w:rsidRPr="004E5141" w:rsidRDefault="004E5141" w:rsidP="004E5141">
      <w:pPr>
        <w:spacing w:after="0"/>
        <w:rPr>
          <w:b/>
          <w:bCs/>
        </w:rPr>
      </w:pPr>
      <w:r w:rsidRPr="004E5141">
        <w:rPr>
          <w:b/>
          <w:bCs/>
        </w:rPr>
        <w:t>10557 Berlin</w:t>
      </w:r>
    </w:p>
    <w:p w14:paraId="3C7BC944" w14:textId="0AECF59B" w:rsidR="004E5141" w:rsidRDefault="004E51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4539">
        <w:t>Datum</w:t>
      </w:r>
    </w:p>
    <w:p w14:paraId="73E510AA" w14:textId="77777777" w:rsidR="004E5141" w:rsidRDefault="004E5141">
      <w:r>
        <w:t>Betreff: Bitte unterzeichnen Sie die Novelle des KSG nicht!</w:t>
      </w:r>
    </w:p>
    <w:p w14:paraId="35BD373B" w14:textId="77777777" w:rsidR="004E5141" w:rsidRDefault="004E5141"/>
    <w:p w14:paraId="36FC9472" w14:textId="77777777" w:rsidR="002967C0" w:rsidRDefault="002967C0" w:rsidP="002967C0">
      <w:r>
        <w:t>Sehr geehrter Herr Bundespräsident Dr. Steinmeier,</w:t>
      </w:r>
    </w:p>
    <w:p w14:paraId="12D7B43B" w14:textId="7966AF41" w:rsidR="002967C0" w:rsidRDefault="002967C0" w:rsidP="002967C0">
      <w:r>
        <w:t xml:space="preserve">als Mitglied der </w:t>
      </w:r>
      <w:r w:rsidRPr="00FD03E9">
        <w:rPr>
          <w:i/>
          <w:iCs/>
        </w:rPr>
        <w:t>Ökologisch-Demokratischen Partei (ÖDP – Die Naturschutzpartei)</w:t>
      </w:r>
      <w:r>
        <w:t xml:space="preserve"> sehe ich mit Sorge die aktuelle Entwicklung in unserem Land: Die jüngste </w:t>
      </w:r>
      <w:hyperlink r:id="rId5" w:history="1">
        <w:r w:rsidRPr="00282990">
          <w:rPr>
            <w:rStyle w:val="Hyperlink"/>
          </w:rPr>
          <w:t xml:space="preserve">Entscheidung im </w:t>
        </w:r>
        <w:r>
          <w:rPr>
            <w:rStyle w:val="Hyperlink"/>
          </w:rPr>
          <w:t xml:space="preserve">Deutschen </w:t>
        </w:r>
        <w:r w:rsidRPr="00282990">
          <w:rPr>
            <w:rStyle w:val="Hyperlink"/>
          </w:rPr>
          <w:t>Bundestag</w:t>
        </w:r>
      </w:hyperlink>
      <w:r>
        <w:t xml:space="preserve"> vom 26. April 2024 zur </w:t>
      </w:r>
      <w:r w:rsidR="009C14E7">
        <w:t xml:space="preserve">Änderung </w:t>
      </w:r>
      <w:r>
        <w:t>des Klimaschutzgesetzes</w:t>
      </w:r>
      <w:r w:rsidR="002B5486">
        <w:t xml:space="preserve"> (KSG)</w:t>
      </w:r>
      <w:r>
        <w:t xml:space="preserve"> führt – entgegen der völkerrechtlichen Verpflichtungen, die Deutschland 2015 im Pariser Vertrag einging </w:t>
      </w:r>
      <w:r w:rsidR="008F72A4">
        <w:t>–</w:t>
      </w:r>
      <w:r>
        <w:t xml:space="preserve"> zu</w:t>
      </w:r>
      <w:r w:rsidR="008F72A4">
        <w:t xml:space="preserve"> </w:t>
      </w:r>
      <w:r>
        <w:t xml:space="preserve">einer Abschwächung unserer Klimaschutzanstrengungen. Nach übereinstimmender Auffassung vieler Wissenschaftler sind jedoch sogar verstärkte Ambitionen zum Schutz einer sich weiter erwärmenden Welt nötig. </w:t>
      </w:r>
    </w:p>
    <w:p w14:paraId="2D1545EE" w14:textId="34EE6B6F" w:rsidR="008F72A4" w:rsidRDefault="002967C0" w:rsidP="002967C0">
      <w:r>
        <w:t xml:space="preserve">Sie, sehr geehrter Herr Bundespräsident, können diesen Rückschritt Kraft Ihres Amts verhindern. </w:t>
      </w:r>
      <w:r w:rsidRPr="002E37E9">
        <w:rPr>
          <w:b/>
          <w:bCs/>
          <w:u w:val="single"/>
        </w:rPr>
        <w:t>Unterzeichnen Sie diese Gesetzesnovellierung – bitte! – nicht.</w:t>
      </w:r>
      <w:r>
        <w:t xml:space="preserve"> Sie helfen damit unserer Mitwelt und setzen ein klares </w:t>
      </w:r>
      <w:r w:rsidR="009C14E7">
        <w:t>Zeichen</w:t>
      </w:r>
      <w:r>
        <w:t xml:space="preserve"> für die sehr, sehr vielen Menschen, </w:t>
      </w:r>
      <w:proofErr w:type="spellStart"/>
      <w:r>
        <w:t>jung</w:t>
      </w:r>
      <w:proofErr w:type="spellEnd"/>
      <w:r>
        <w:t xml:space="preserve"> und </w:t>
      </w:r>
      <w:proofErr w:type="spellStart"/>
      <w:r>
        <w:t>alt</w:t>
      </w:r>
      <w:proofErr w:type="spellEnd"/>
      <w:r>
        <w:t>, die in der Erderwärmung eine Bedrohung erkennen. Mittlerweile gibt es laut Robert</w:t>
      </w:r>
      <w:r w:rsidR="002B5486">
        <w:t xml:space="preserve"> </w:t>
      </w:r>
      <w:r>
        <w:t xml:space="preserve">Koch Institut </w:t>
      </w:r>
      <w:r w:rsidR="002B5486">
        <w:t xml:space="preserve">in Deutschland </w:t>
      </w:r>
      <w:r>
        <w:t>durch den Klimawandel mehr Todesfälle als im Straßenverkehr (ca. 4.500 Tote durch Klimawandel, ca. 2.800 durch Verkehrsunfälle). Weitere Folgen dieser Entwicklung sind inzwischen durch Überflutungen oder Waldb</w:t>
      </w:r>
      <w:r w:rsidR="002B5486">
        <w:t>r</w:t>
      </w:r>
      <w:r>
        <w:t xml:space="preserve">ände, durch Dürren und sich aufheizende Kommunen deutlich sicht- und spürbar – auch </w:t>
      </w:r>
      <w:r w:rsidR="008F72A4">
        <w:t xml:space="preserve">mitten in unserem einst grünen und fruchtbaren Land. </w:t>
      </w:r>
    </w:p>
    <w:p w14:paraId="7C99A87C" w14:textId="0F36317D" w:rsidR="002967C0" w:rsidRDefault="002967C0" w:rsidP="002967C0">
      <w:r>
        <w:t>Daher meine dringliche Bitte an Sie: Unterschreiben Sie diese Novellierung des KSG nicht, denn sie wäre eine Verschlechterung des Klimaschutzes in und für Deutschland. Helfen Sie mit Ihrer Autorität, dies zu korrigieren.</w:t>
      </w:r>
    </w:p>
    <w:p w14:paraId="2DE196A8" w14:textId="69754F4F" w:rsidR="002967C0" w:rsidRDefault="002967C0" w:rsidP="002967C0">
      <w:r>
        <w:t>Mehrere Umweltverbände sowie Bürgerinnen und Bürger haben gemeinsam eine Verfassungsbeschwerde angekündigt. Ich unterstütze sie dabei, denn auch ich fühle mich in meine</w:t>
      </w:r>
      <w:r w:rsidR="008F72A4">
        <w:t>n</w:t>
      </w:r>
      <w:r>
        <w:t>, vom höchsten deutschen Gericht in seinem Urteil aus dem Frühjahr 2021 festgeschriebenen</w:t>
      </w:r>
      <w:r w:rsidR="002B5486">
        <w:t>,</w:t>
      </w:r>
      <w:r>
        <w:t xml:space="preserve"> Grundrechten verletzt. Wir nehmen den Spruch des deutschen Verfassungsgerichts ernst und wollen </w:t>
      </w:r>
      <w:r w:rsidR="002B5486">
        <w:t xml:space="preserve">den </w:t>
      </w:r>
      <w:r>
        <w:t xml:space="preserve">Klimaschutz als jene Generationenaufgabe, die er ist, </w:t>
      </w:r>
      <w:r w:rsidR="002B5486">
        <w:t xml:space="preserve">konsequent </w:t>
      </w:r>
      <w:r>
        <w:t xml:space="preserve">umsetzen. Kein Mensch, auch keine Politikerin und kein Politiker, darf sich aus dieser Verantwortung stehlen. Wer Maßnahmen, die zum Klimaschutz beitragen, nicht in Erwägung zieht, bricht laut dem </w:t>
      </w:r>
      <w:hyperlink r:id="rId6" w:history="1">
        <w:r w:rsidRPr="00747F45">
          <w:rPr>
            <w:rStyle w:val="Hyperlink"/>
          </w:rPr>
          <w:t>BVG-Urteil</w:t>
        </w:r>
      </w:hyperlink>
      <w:r>
        <w:t xml:space="preserve"> Art. 20a unserer Verfassung. Das darf nicht geschehen. Sie, sehr geehrter Herr Bundespräsident, sollen als höchster Repräsentant </w:t>
      </w:r>
      <w:r w:rsidR="00921496">
        <w:t>des Staates</w:t>
      </w:r>
      <w:r>
        <w:t xml:space="preserve"> unsere Grundrechte schützen. Dafür können Sie nun hier und jetzt ein deutliches Zeichen setzen.</w:t>
      </w:r>
    </w:p>
    <w:p w14:paraId="425D7D61" w14:textId="77777777" w:rsidR="002967C0" w:rsidRDefault="002967C0" w:rsidP="002967C0">
      <w:r>
        <w:t>Mit freundlichen Grüßen</w:t>
      </w:r>
    </w:p>
    <w:p w14:paraId="6239ADB2" w14:textId="77777777" w:rsidR="004B648A" w:rsidRDefault="004B648A" w:rsidP="002967C0"/>
    <w:p w14:paraId="179FBD9E" w14:textId="5798E329" w:rsidR="008B428D" w:rsidRDefault="008B428D" w:rsidP="002967C0"/>
    <w:sectPr w:rsidR="008B428D" w:rsidSect="004B648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E9"/>
    <w:rsid w:val="001D6390"/>
    <w:rsid w:val="0027105F"/>
    <w:rsid w:val="00282990"/>
    <w:rsid w:val="00296250"/>
    <w:rsid w:val="002967C0"/>
    <w:rsid w:val="002B5486"/>
    <w:rsid w:val="00391036"/>
    <w:rsid w:val="004B648A"/>
    <w:rsid w:val="004E5141"/>
    <w:rsid w:val="004E5DAB"/>
    <w:rsid w:val="005469C5"/>
    <w:rsid w:val="005B55FB"/>
    <w:rsid w:val="005F5505"/>
    <w:rsid w:val="006F143E"/>
    <w:rsid w:val="00747F45"/>
    <w:rsid w:val="00834539"/>
    <w:rsid w:val="008B428D"/>
    <w:rsid w:val="008E0089"/>
    <w:rsid w:val="008E36F4"/>
    <w:rsid w:val="008F72A4"/>
    <w:rsid w:val="00921496"/>
    <w:rsid w:val="009C14E7"/>
    <w:rsid w:val="009E7010"/>
    <w:rsid w:val="00B3663A"/>
    <w:rsid w:val="00BE70BB"/>
    <w:rsid w:val="00BF0DFF"/>
    <w:rsid w:val="00C72A8D"/>
    <w:rsid w:val="00F60D72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60DB"/>
  <w15:chartTrackingRefBased/>
  <w15:docId w15:val="{1EEEBD63-9BD0-45E3-A369-54D929D2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29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299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C14E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1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14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14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1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14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ndesverfassungsgericht.de/SharedDocs/Pressemitteilungen/DE/2021/bvg21-031.html" TargetMode="External"/><Relationship Id="rId5" Type="http://schemas.openxmlformats.org/officeDocument/2006/relationships/hyperlink" Target="https://www.bundestag.de/dokumente/textarchiv/2024/kw17-de-klimaschutzgesetz-999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3EEB-B252-4EE4-9276-24401498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ÖDP</dc:creator>
  <cp:keywords/>
  <dc:description/>
  <cp:lastModifiedBy>Jan Altnickel</cp:lastModifiedBy>
  <cp:revision>2</cp:revision>
  <cp:lastPrinted>2024-06-29T08:46:00Z</cp:lastPrinted>
  <dcterms:created xsi:type="dcterms:W3CDTF">2024-07-04T10:02:00Z</dcterms:created>
  <dcterms:modified xsi:type="dcterms:W3CDTF">2024-07-04T10:02:00Z</dcterms:modified>
</cp:coreProperties>
</file>